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66DA416F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963EE">
        <w:rPr>
          <w:rFonts w:ascii="Sylfaen" w:hAnsi="Sylfaen" w:cs="Sylfaen"/>
          <w:b/>
          <w:sz w:val="20"/>
          <w:szCs w:val="20"/>
          <w:lang w:val="ka-GE"/>
        </w:rPr>
        <w:t>ძოწის ქუჩაზე წყალსადენის ქსელის მოწყობის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3964F0F9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26006B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9963E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3BDC0EB5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963EE">
        <w:rPr>
          <w:rFonts w:ascii="Sylfaen" w:hAnsi="Sylfaen" w:cs="Sylfaen"/>
          <w:b/>
          <w:sz w:val="20"/>
          <w:szCs w:val="20"/>
          <w:lang w:val="ka-GE"/>
        </w:rPr>
        <w:t>ძოწის ქუჩაზე წყალსადენის ქსელის მოწყობის</w:t>
      </w:r>
      <w:r w:rsidR="0087773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0701ED6C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9963E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3605ABF3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9963E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9963EE">
        <w:rPr>
          <w:rFonts w:ascii="Sylfaen" w:hAnsi="Sylfaen" w:cs="Sylfaen"/>
          <w:b/>
          <w:sz w:val="20"/>
          <w:szCs w:val="20"/>
          <w:lang w:val="ka-GE"/>
        </w:rPr>
        <w:t>ძოწის ქუჩაზე წყალსადენის ქსელის მოწყობის</w:t>
      </w:r>
      <w:r w:rsidR="001C628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67FEC030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9963E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065BA044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9963EE">
        <w:rPr>
          <w:rFonts w:ascii="Sylfaen" w:hAnsi="Sylfaen" w:cs="Sylfaen"/>
          <w:b/>
          <w:sz w:val="20"/>
          <w:szCs w:val="20"/>
          <w:u w:val="single"/>
          <w:lang w:val="ka-GE"/>
        </w:rPr>
        <w:t>ძოწის ქუჩაზე წყალსადენის ქსელის მოწყობის</w:t>
      </w:r>
      <w:r w:rsidR="0087773C" w:rsidRPr="0087773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79406EA6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bookmarkStart w:id="0" w:name="_GoBack"/>
      <w:r w:rsidR="008020C5" w:rsidRPr="008020C5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bookmarkEnd w:id="0"/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ივ</w:t>
      </w:r>
      <w:r w:rsidR="008020C5">
        <w:rPr>
          <w:rFonts w:ascii="Sylfaen" w:hAnsi="Sylfaen" w:cs="Sylfaen"/>
          <w:b/>
          <w:sz w:val="20"/>
          <w:szCs w:val="20"/>
          <w:lang w:val="ka-GE"/>
        </w:rPr>
        <w:t>ლ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ისი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67A8948D" w:rsidR="004D3679" w:rsidRPr="004E227A" w:rsidRDefault="004E227A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 </w:t>
      </w:r>
      <w:r>
        <w:rPr>
          <w:rFonts w:ascii="Sylfaen" w:hAnsi="Sylfaen" w:cs="Sylfaen"/>
          <w:b/>
          <w:sz w:val="20"/>
          <w:szCs w:val="20"/>
          <w:u w:val="single"/>
        </w:rPr>
        <w:t>www.tenders.ge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F5912">
        <w:rPr>
          <w:rFonts w:ascii="Sylfaen" w:hAnsi="Sylfaen" w:cs="Sylfaen"/>
          <w:sz w:val="20"/>
          <w:szCs w:val="20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სხვა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მოპოვებული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სხვა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გზით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ოფიციალური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და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წარმოშობს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არავითარ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ვალდებულებას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შპს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r w:rsidRPr="00CF5912">
        <w:rPr>
          <w:rFonts w:ascii="Sylfaen" w:hAnsi="Sylfaen" w:cs="Sylfaen"/>
          <w:sz w:val="20"/>
          <w:szCs w:val="20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ენდ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ფაუერის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r w:rsidRPr="00CF5912">
        <w:rPr>
          <w:rFonts w:ascii="Sylfaen" w:hAnsi="Sylfaen" w:cs="Sylfaen"/>
          <w:sz w:val="20"/>
          <w:szCs w:val="20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პასუხი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მონაწილეს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გაეგზავნება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ფოსტის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საშუალებით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შესაბამისად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მონაწილეს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გააჩნდეს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მოქმედი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ფოსტის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მისამართი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რომელიც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შემოწმდება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რეგულარულად</w:t>
      </w:r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77777777" w:rsidR="00784BEE" w:rsidRPr="00784BEE" w:rsidRDefault="00784BEE" w:rsidP="00784BEE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4"/>
          <w:szCs w:val="20"/>
          <w:lang w:val="ka-GE"/>
        </w:rPr>
      </w:pPr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lastRenderedPageBreak/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C3D4A" w14:textId="77777777" w:rsidR="0019153C" w:rsidRDefault="0019153C" w:rsidP="007902EA">
      <w:pPr>
        <w:spacing w:after="0" w:line="240" w:lineRule="auto"/>
      </w:pPr>
      <w:r>
        <w:separator/>
      </w:r>
    </w:p>
  </w:endnote>
  <w:endnote w:type="continuationSeparator" w:id="0">
    <w:p w14:paraId="6EDAF840" w14:textId="77777777" w:rsidR="0019153C" w:rsidRDefault="0019153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7302EE3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E3D40" w14:textId="77777777" w:rsidR="0019153C" w:rsidRDefault="0019153C" w:rsidP="007902EA">
      <w:pPr>
        <w:spacing w:after="0" w:line="240" w:lineRule="auto"/>
      </w:pPr>
      <w:r>
        <w:separator/>
      </w:r>
    </w:p>
  </w:footnote>
  <w:footnote w:type="continuationSeparator" w:id="0">
    <w:p w14:paraId="0A527007" w14:textId="77777777" w:rsidR="0019153C" w:rsidRDefault="0019153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3E0C1C5C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44D311C7" wp14:editId="30696E32">
          <wp:simplePos x="0" y="0"/>
          <wp:positionH relativeFrom="margin">
            <wp:posOffset>-869950</wp:posOffset>
          </wp:positionH>
          <wp:positionV relativeFrom="topMargin">
            <wp:posOffset>325755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3EE">
      <w:rPr>
        <w:rFonts w:ascii="Sylfaen" w:hAnsi="Sylfaen" w:cs="Sylfaen"/>
        <w:b/>
        <w:bCs/>
        <w:sz w:val="20"/>
        <w:szCs w:val="20"/>
        <w:lang w:val="ka-GE"/>
      </w:rPr>
      <w:t xml:space="preserve">             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963EE">
      <w:rPr>
        <w:rFonts w:ascii="Sylfaen" w:hAnsi="Sylfaen" w:cs="Sylfaen"/>
        <w:b/>
        <w:sz w:val="20"/>
        <w:szCs w:val="20"/>
        <w:lang w:val="ka-GE"/>
      </w:rPr>
      <w:t xml:space="preserve">ძოწის ქუჩაზე წყალსადენის ქსელის მოწყობის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2F29AC08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>
      <w:rPr>
        <w:rFonts w:asciiTheme="minorHAnsi" w:hAnsiTheme="minorHAnsi" w:cstheme="minorHAnsi"/>
        <w:b/>
        <w:sz w:val="20"/>
        <w:szCs w:val="20"/>
        <w:lang w:val="en-GB"/>
      </w:rPr>
      <w:t>0</w:t>
    </w:r>
    <w:r w:rsidR="0026006B">
      <w:rPr>
        <w:rFonts w:asciiTheme="minorHAnsi" w:hAnsiTheme="minorHAnsi" w:cstheme="minorHAnsi"/>
        <w:b/>
        <w:sz w:val="20"/>
        <w:szCs w:val="20"/>
        <w:lang w:val="en-GB"/>
      </w:rPr>
      <w:t>1</w:t>
    </w:r>
    <w:r w:rsidR="009963EE">
      <w:rPr>
        <w:rFonts w:asciiTheme="minorHAnsi" w:hAnsiTheme="minorHAnsi" w:cstheme="minorHAnsi"/>
        <w:b/>
        <w:sz w:val="20"/>
        <w:szCs w:val="20"/>
        <w:lang w:val="ka-GE"/>
      </w:rPr>
      <w:t>1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10C0"/>
    <w:rsid w:val="00003ACC"/>
    <w:rsid w:val="00005870"/>
    <w:rsid w:val="000114ED"/>
    <w:rsid w:val="00014051"/>
    <w:rsid w:val="000157C5"/>
    <w:rsid w:val="000202A5"/>
    <w:rsid w:val="00021DE1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56DA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153C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285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26EF"/>
    <w:rsid w:val="00266CA0"/>
    <w:rsid w:val="002721B2"/>
    <w:rsid w:val="00275958"/>
    <w:rsid w:val="002778A0"/>
    <w:rsid w:val="002826AE"/>
    <w:rsid w:val="00282AB3"/>
    <w:rsid w:val="00286073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227A"/>
    <w:rsid w:val="004E7A03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7B28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20C5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63EE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E79C5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E6F3C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2C7315E1-BCE2-4BD5-8645-63994B7A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A13935C6-2567-466E-9C71-451B628D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230</cp:revision>
  <cp:lastPrinted>2015-07-27T06:36:00Z</cp:lastPrinted>
  <dcterms:created xsi:type="dcterms:W3CDTF">2017-11-13T09:28:00Z</dcterms:created>
  <dcterms:modified xsi:type="dcterms:W3CDTF">2020-06-29T12:28:00Z</dcterms:modified>
</cp:coreProperties>
</file>